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67A1" w:rsidRDefault="00ED182F" w:rsidP="00ED182F">
      <w:pPr>
        <w:spacing w:after="0"/>
        <w:jc w:val="center"/>
      </w:pPr>
      <w:r>
        <w:rPr>
          <w:rFonts w:hAnsi="Arial"/>
          <w:b/>
          <w:color w:val="000000"/>
          <w:sz w:val="24"/>
        </w:rPr>
        <w:t>Verkiezing van de leden van het Europees Parlement</w:t>
      </w:r>
    </w:p>
    <w:p w:rsidR="006F67A1" w:rsidRDefault="00ED182F" w:rsidP="00ED182F">
      <w:pPr>
        <w:spacing w:after="0"/>
        <w:ind w:left="120"/>
        <w:jc w:val="center"/>
        <w:rPr>
          <w:rFonts w:hAnsi="Arial"/>
          <w:b/>
          <w:color w:val="000000"/>
          <w:sz w:val="20"/>
        </w:rPr>
      </w:pPr>
      <w:r>
        <w:rPr>
          <w:rFonts w:hAnsi="Arial"/>
          <w:b/>
          <w:color w:val="000000"/>
          <w:sz w:val="20"/>
        </w:rPr>
        <w:t>STEMMEN BIJ VOLMACHT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ED182F" w:rsidTr="00C847A9">
        <w:trPr>
          <w:trHeight w:val="255"/>
          <w:tblCellSpacing w:w="0" w:type="auto"/>
        </w:trPr>
        <w:tc>
          <w:tcPr>
            <w:tcW w:w="9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82F" w:rsidRDefault="00ED182F" w:rsidP="00C847A9">
            <w:pPr>
              <w:spacing w:after="0"/>
            </w:pPr>
          </w:p>
        </w:tc>
      </w:tr>
    </w:tbl>
    <w:p w:rsidR="006F67A1" w:rsidRDefault="00ED182F" w:rsidP="00ED182F">
      <w:pPr>
        <w:spacing w:after="0"/>
        <w:ind w:left="120"/>
      </w:pPr>
      <w:r>
        <w:rPr>
          <w:rFonts w:hAnsi="Arial"/>
          <w:color w:val="000000"/>
          <w:sz w:val="20"/>
        </w:rPr>
        <w:t>De burgemeester van Oegstgeest maakt bekend dat het bij de aanstaande verkiezing van de leden van het Europees Parlement op donderdag 6 juni 2024 een kiezer is toegestaan bij volmacht te stemmen.</w:t>
      </w:r>
      <w:r>
        <w:rPr>
          <w:rFonts w:hAnsi="Arial"/>
          <w:color w:val="000000"/>
          <w:sz w:val="20"/>
        </w:rPr>
        <w:t xml:space="preserve"> </w:t>
      </w:r>
      <w:r>
        <w:rPr>
          <w:rFonts w:hAnsi="Arial"/>
          <w:color w:val="000000"/>
          <w:sz w:val="20"/>
        </w:rPr>
        <w:t>Daarbij gelden de volgende bepalingen: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5"/>
        <w:gridCol w:w="364"/>
        <w:gridCol w:w="8328"/>
      </w:tblGrid>
      <w:tr w:rsidR="006F67A1">
        <w:trPr>
          <w:trHeight w:val="255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6F67A1">
        <w:trPr>
          <w:trHeight w:val="255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A.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MACHTIGING door schriftelijke aanvraag VOLMACHTBEWIJS</w:t>
            </w:r>
          </w:p>
        </w:tc>
      </w:tr>
      <w:tr w:rsidR="006F67A1">
        <w:trPr>
          <w:trHeight w:val="72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1.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Bij </w:t>
            </w:r>
            <w:r>
              <w:rPr>
                <w:rFonts w:hAnsi="Arial"/>
                <w:color w:val="000000"/>
                <w:sz w:val="20"/>
              </w:rPr>
              <w:t>Team verkiezingen van de gemeente zijn kosteloos formulieren verkrijgbaar voor de verzoekschriften om bij volmacht te mogen stemmen.</w:t>
            </w:r>
          </w:p>
        </w:tc>
      </w:tr>
      <w:tr w:rsidR="006F67A1">
        <w:trPr>
          <w:trHeight w:val="141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2.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Het verzoekschrift moet uiterlijk op maandag 3 juni 2024 door de kiezer worden ingediend bij de burgemeester van de g</w:t>
            </w:r>
            <w:r>
              <w:rPr>
                <w:rFonts w:hAnsi="Arial"/>
                <w:color w:val="000000"/>
                <w:sz w:val="20"/>
              </w:rPr>
              <w:t>emeente, waar hij/zij op dinsdag 23 april 2024 als kiezer is geregistreerd.</w:t>
            </w:r>
          </w:p>
          <w:p w:rsidR="006F67A1" w:rsidRDefault="00ED182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Het verzoekschrift kan niet worden ingediend door de kiezer aan wie al een kiezerspas is verstrekt of door de kiezer aan wie het is toegestaan om per brief te stemmen.</w:t>
            </w:r>
          </w:p>
        </w:tc>
      </w:tr>
      <w:tr w:rsidR="006F67A1">
        <w:trPr>
          <w:trHeight w:val="72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3.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Degene die zich bereid heeft verklaard als gemachtigde op te treden, moet op dinsdag 23 april 2024 als kiezer zijn geregistreerd binnen het gebied waarvoor de verkiezing geldt.</w:t>
            </w:r>
          </w:p>
        </w:tc>
      </w:tr>
      <w:tr w:rsidR="006F67A1">
        <w:trPr>
          <w:trHeight w:val="48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4.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Bij inwilliging van het verzoek ontvangt de gemachtigde een </w:t>
            </w:r>
            <w:proofErr w:type="spellStart"/>
            <w:r>
              <w:rPr>
                <w:rFonts w:hAnsi="Arial"/>
                <w:color w:val="000000"/>
                <w:sz w:val="20"/>
              </w:rPr>
              <w:t>volmachtbewij</w:t>
            </w:r>
            <w:r>
              <w:rPr>
                <w:rFonts w:hAnsi="Arial"/>
                <w:color w:val="000000"/>
                <w:sz w:val="20"/>
              </w:rPr>
              <w:t>s</w:t>
            </w:r>
            <w:proofErr w:type="spellEnd"/>
            <w:r>
              <w:rPr>
                <w:rFonts w:hAnsi="Arial"/>
                <w:color w:val="000000"/>
                <w:sz w:val="20"/>
              </w:rPr>
              <w:t>.</w:t>
            </w:r>
          </w:p>
        </w:tc>
      </w:tr>
      <w:tr w:rsidR="006F67A1">
        <w:trPr>
          <w:trHeight w:val="48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5.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Een volmachtgever is niet bevoegd de volmacht in te trekken of zelf aan de stemming deel te nemen.</w:t>
            </w:r>
          </w:p>
        </w:tc>
      </w:tr>
      <w:tr w:rsidR="006F67A1">
        <w:trPr>
          <w:trHeight w:val="255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6F67A1">
            <w:pPr>
              <w:spacing w:after="0"/>
            </w:pPr>
          </w:p>
        </w:tc>
      </w:tr>
      <w:tr w:rsidR="006F67A1">
        <w:trPr>
          <w:trHeight w:val="255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B.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MACHTIGING door overdracht van de STEMPAS of KIEZERSPAS</w:t>
            </w:r>
          </w:p>
        </w:tc>
      </w:tr>
      <w:tr w:rsidR="006F67A1">
        <w:trPr>
          <w:trHeight w:val="48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1.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De kiezer kan een andere kiezer die in dezelfde gemeente als kiezer is </w:t>
            </w:r>
            <w:r>
              <w:rPr>
                <w:rFonts w:hAnsi="Arial"/>
                <w:color w:val="000000"/>
                <w:sz w:val="20"/>
              </w:rPr>
              <w:t>geregistreerd, machtigen om voor hem/haar te stemmen.</w:t>
            </w:r>
          </w:p>
        </w:tc>
      </w:tr>
      <w:tr w:rsidR="006F67A1">
        <w:trPr>
          <w:trHeight w:val="48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2.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De kiezer tekent daartoe de achterzijde van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of kiezerspas en laat de kaart door de gemachtigde medeondertekenen.</w:t>
            </w:r>
          </w:p>
        </w:tc>
      </w:tr>
      <w:tr w:rsidR="006F67A1">
        <w:trPr>
          <w:trHeight w:val="48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3.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De kiezer draagt de, aldus in een </w:t>
            </w:r>
            <w:proofErr w:type="spellStart"/>
            <w:r>
              <w:rPr>
                <w:rFonts w:hAnsi="Arial"/>
                <w:color w:val="000000"/>
                <w:sz w:val="20"/>
              </w:rPr>
              <w:t>volmachtbewijs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omgezette,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</w:t>
            </w:r>
            <w:r>
              <w:rPr>
                <w:rFonts w:hAnsi="Arial"/>
                <w:color w:val="000000"/>
                <w:sz w:val="20"/>
              </w:rPr>
              <w:t>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of kiezerspas aan de gemachtigde over.</w:t>
            </w:r>
          </w:p>
        </w:tc>
      </w:tr>
      <w:tr w:rsidR="006F67A1">
        <w:trPr>
          <w:trHeight w:val="72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4.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Tevens moet de kiezer een kopie van een geldig identiteitsbewijs aan de gemachtigde meegeven. Dit kopie moet de gemachtigde aan de voorzitter van het stembureau laten zien.</w:t>
            </w:r>
          </w:p>
        </w:tc>
      </w:tr>
      <w:tr w:rsidR="006F67A1">
        <w:trPr>
          <w:trHeight w:val="48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5.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Het overdragen, van de in </w:t>
            </w:r>
            <w:proofErr w:type="spellStart"/>
            <w:r>
              <w:rPr>
                <w:rFonts w:hAnsi="Arial"/>
                <w:color w:val="000000"/>
                <w:sz w:val="20"/>
              </w:rPr>
              <w:t>volmachtbewijs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omgezette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of kiezerspas, kan tot en met de dag van de stemming.</w:t>
            </w:r>
          </w:p>
        </w:tc>
      </w:tr>
      <w:tr w:rsidR="006F67A1">
        <w:trPr>
          <w:trHeight w:val="72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6.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Een volmacht dat is verleend door overdracht van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of kiezerspas kan, tot het uitbrengen van een stem door de gemachtigde, door de volmachtgever worden in</w:t>
            </w:r>
            <w:r>
              <w:rPr>
                <w:rFonts w:hAnsi="Arial"/>
                <w:color w:val="000000"/>
                <w:sz w:val="20"/>
              </w:rPr>
              <w:t>getrokken.</w:t>
            </w:r>
          </w:p>
        </w:tc>
      </w:tr>
    </w:tbl>
    <w:p w:rsidR="006F67A1" w:rsidRDefault="00ED182F" w:rsidP="00ED182F">
      <w:pPr>
        <w:spacing w:after="0"/>
        <w:ind w:left="120"/>
      </w:pPr>
      <w:r>
        <w:rPr>
          <w:rFonts w:hAnsi="Arial"/>
          <w:color w:val="000000"/>
          <w:sz w:val="20"/>
        </w:rPr>
        <w:t xml:space="preserve">Een kiezer mag niet meer dan 2 (twee) volmachten aannemen. De </w:t>
      </w:r>
      <w:proofErr w:type="spellStart"/>
      <w:r>
        <w:rPr>
          <w:rFonts w:hAnsi="Arial"/>
          <w:color w:val="000000"/>
          <w:sz w:val="20"/>
        </w:rPr>
        <w:t>volmachtstem</w:t>
      </w:r>
      <w:proofErr w:type="spellEnd"/>
      <w:r>
        <w:rPr>
          <w:rFonts w:hAnsi="Arial"/>
          <w:color w:val="000000"/>
          <w:sz w:val="20"/>
        </w:rPr>
        <w:t xml:space="preserve"> dient tegelijk met  </w:t>
      </w:r>
      <w:r>
        <w:rPr>
          <w:rFonts w:hAnsi="Arial"/>
          <w:color w:val="000000"/>
          <w:sz w:val="20"/>
        </w:rPr>
        <w:t>de eigen stem te worden uitgebracht.</w:t>
      </w:r>
    </w:p>
    <w:p w:rsidR="00ED182F" w:rsidRDefault="00ED182F" w:rsidP="00ED182F">
      <w:pPr>
        <w:spacing w:after="0"/>
        <w:ind w:left="120"/>
        <w:rPr>
          <w:rFonts w:hAnsi="Arial"/>
          <w:color w:val="000000"/>
          <w:sz w:val="20"/>
        </w:rPr>
      </w:pPr>
    </w:p>
    <w:p w:rsidR="006F67A1" w:rsidRDefault="00ED182F" w:rsidP="00ED182F">
      <w:pPr>
        <w:spacing w:after="0"/>
        <w:ind w:left="120"/>
      </w:pPr>
      <w:r>
        <w:rPr>
          <w:rFonts w:hAnsi="Arial"/>
          <w:color w:val="000000"/>
          <w:sz w:val="20"/>
        </w:rPr>
        <w:t>Nadere inlichtingen worden verstrekt door :</w:t>
      </w:r>
    </w:p>
    <w:p w:rsidR="006F67A1" w:rsidRDefault="00ED182F">
      <w:pPr>
        <w:spacing w:after="0"/>
        <w:ind w:left="120"/>
      </w:pPr>
      <w:r>
        <w:rPr>
          <w:rFonts w:hAnsi="Arial"/>
          <w:color w:val="000000"/>
          <w:sz w:val="20"/>
        </w:rPr>
        <w:t>Team verkiezingen</w:t>
      </w:r>
    </w:p>
    <w:p w:rsidR="006F67A1" w:rsidRDefault="00ED182F">
      <w:pPr>
        <w:spacing w:after="0"/>
        <w:ind w:left="120"/>
      </w:pPr>
      <w:proofErr w:type="spellStart"/>
      <w:r>
        <w:rPr>
          <w:rFonts w:hAnsi="Arial"/>
          <w:color w:val="000000"/>
          <w:sz w:val="20"/>
        </w:rPr>
        <w:t>Rhijngeesterstraatweg</w:t>
      </w:r>
      <w:proofErr w:type="spellEnd"/>
      <w:r>
        <w:rPr>
          <w:rFonts w:hAnsi="Arial"/>
          <w:color w:val="000000"/>
          <w:sz w:val="20"/>
        </w:rPr>
        <w:t xml:space="preserve"> 13</w:t>
      </w:r>
    </w:p>
    <w:p w:rsidR="006F67A1" w:rsidRDefault="00ED182F">
      <w:pPr>
        <w:spacing w:after="0"/>
        <w:ind w:left="120"/>
      </w:pPr>
      <w:r>
        <w:rPr>
          <w:rFonts w:hAnsi="Arial"/>
          <w:color w:val="000000"/>
          <w:sz w:val="20"/>
        </w:rPr>
        <w:t xml:space="preserve">2342 AN </w:t>
      </w:r>
      <w:r>
        <w:rPr>
          <w:rFonts w:hAnsi="Arial"/>
          <w:color w:val="000000"/>
          <w:sz w:val="20"/>
        </w:rPr>
        <w:t>OEGSTGEEST</w:t>
      </w:r>
    </w:p>
    <w:p w:rsidR="006F67A1" w:rsidRDefault="00ED18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18"/>
        <w:gridCol w:w="8139"/>
      </w:tblGrid>
      <w:tr w:rsidR="006F67A1" w:rsidTr="00ED182F">
        <w:trPr>
          <w:trHeight w:val="255"/>
          <w:tblCellSpacing w:w="0" w:type="auto"/>
        </w:trPr>
        <w:tc>
          <w:tcPr>
            <w:tcW w:w="9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 w:rsidP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Plaats:</w:t>
            </w:r>
          </w:p>
        </w:tc>
        <w:tc>
          <w:tcPr>
            <w:tcW w:w="81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OEGSTGEEST</w:t>
            </w:r>
          </w:p>
        </w:tc>
      </w:tr>
      <w:tr w:rsidR="006F67A1" w:rsidTr="00ED182F">
        <w:trPr>
          <w:trHeight w:val="255"/>
          <w:tblCellSpacing w:w="0" w:type="auto"/>
        </w:trPr>
        <w:tc>
          <w:tcPr>
            <w:tcW w:w="9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7A1" w:rsidRDefault="00ED182F" w:rsidP="00ED18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81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82F" w:rsidRDefault="00ED182F" w:rsidP="00ED182F">
            <w:pPr>
              <w:spacing w:after="0"/>
              <w:ind w:left="135"/>
              <w:rPr>
                <w:rFonts w:hAnsi="Arial"/>
                <w:color w:val="000000"/>
                <w:sz w:val="20"/>
              </w:rPr>
            </w:pPr>
            <w:r>
              <w:rPr>
                <w:rFonts w:hAnsi="Arial"/>
                <w:color w:val="000000"/>
                <w:sz w:val="20"/>
              </w:rPr>
              <w:t>maandag 22 april 2024</w:t>
            </w:r>
          </w:p>
          <w:p w:rsidR="00ED182F" w:rsidRDefault="00ED182F" w:rsidP="00ED182F">
            <w:pPr>
              <w:spacing w:after="0"/>
              <w:ind w:left="135"/>
              <w:rPr>
                <w:rFonts w:hAnsi="Arial"/>
                <w:color w:val="000000"/>
                <w:sz w:val="20"/>
              </w:rPr>
            </w:pPr>
            <w:r>
              <w:rPr>
                <w:rFonts w:hAnsi="Arial"/>
                <w:color w:val="000000"/>
                <w:sz w:val="20"/>
              </w:rPr>
              <w:t>De burgemeester voornoemd,</w:t>
            </w:r>
          </w:p>
          <w:p w:rsidR="00ED182F" w:rsidRPr="00ED182F" w:rsidRDefault="00ED182F" w:rsidP="00ED182F">
            <w:pPr>
              <w:spacing w:after="0"/>
              <w:ind w:left="135"/>
              <w:rPr>
                <w:rFonts w:hAnsi="Arial"/>
                <w:color w:val="000000"/>
                <w:sz w:val="20"/>
              </w:rPr>
            </w:pPr>
            <w:r>
              <w:rPr>
                <w:rFonts w:hAnsi="Arial"/>
                <w:color w:val="000000"/>
                <w:sz w:val="20"/>
              </w:rPr>
              <w:t>E.R. Jaensch</w:t>
            </w:r>
          </w:p>
          <w:p w:rsidR="00ED182F" w:rsidRDefault="00ED182F">
            <w:pPr>
              <w:spacing w:after="0"/>
              <w:ind w:left="135"/>
              <w:rPr>
                <w:rFonts w:hAnsi="Arial"/>
                <w:color w:val="000000"/>
                <w:sz w:val="20"/>
              </w:rPr>
            </w:pPr>
          </w:p>
          <w:p w:rsidR="00ED182F" w:rsidRDefault="00ED182F" w:rsidP="00ED182F">
            <w:pPr>
              <w:spacing w:after="0"/>
              <w:ind w:left="120"/>
            </w:pPr>
          </w:p>
        </w:tc>
      </w:tr>
    </w:tbl>
    <w:p w:rsidR="006F67A1" w:rsidRDefault="006F67A1" w:rsidP="00ED182F">
      <w:pPr>
        <w:spacing w:after="0"/>
      </w:pPr>
    </w:p>
    <w:sectPr w:rsidR="006F67A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F67A1"/>
    <w:rsid w:val="006F67A1"/>
    <w:rsid w:val="00E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5553"/>
  <w15:docId w15:val="{DD81D55D-FFED-4B7E-81EA-4D02A692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2118</Characters>
  <Application>Microsoft Office Word</Application>
  <DocSecurity>0</DocSecurity>
  <Lines>17</Lines>
  <Paragraphs>4</Paragraphs>
  <ScaleCrop>false</ScaleCrop>
  <Company>Servicepunt 71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Stemmen bij volmacht</dc:title>
  <dc:subject>Stemmen bij volmacht</dc:subject>
  <dc:creator>Gemeente Oegstgeest</dc:creator>
  <cp:keywords>EP-2024</cp:keywords>
  <dc:description>Verkiezing Europees Parlement 2024 - Stemmen bij volmacht</dc:description>
  <cp:lastModifiedBy>Slingerland, Simone</cp:lastModifiedBy>
  <cp:revision>2</cp:revision>
  <dcterms:created xsi:type="dcterms:W3CDTF">2024-04-22T13:36:00Z</dcterms:created>
  <dcterms:modified xsi:type="dcterms:W3CDTF">2024-04-22T13:36:00Z</dcterms:modified>
  <cp:category>Openbare kennisgevingen</cp:category>
  <dc:language>nl-NL</dc:language>
</cp:coreProperties>
</file>