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DD00" w14:textId="6775D010" w:rsidR="009C6D10" w:rsidRDefault="008F2B49" w:rsidP="008F2B49">
      <w:pPr>
        <w:spacing w:after="0"/>
        <w:jc w:val="center"/>
      </w:pPr>
      <w:r>
        <w:rPr>
          <w:rFonts w:hAnsi="Arial"/>
          <w:b/>
          <w:color w:val="000000"/>
          <w:sz w:val="24"/>
        </w:rPr>
        <w:t>Verkiezing van de leden van het Europees Parlement</w:t>
      </w:r>
    </w:p>
    <w:p w14:paraId="615DFEF2" w14:textId="77777777" w:rsidR="009C6D10" w:rsidRDefault="009C6D10">
      <w:pPr>
        <w:spacing w:after="0"/>
        <w:ind w:left="120"/>
      </w:pPr>
    </w:p>
    <w:p w14:paraId="6E0A81B9" w14:textId="77777777" w:rsidR="009C6D10" w:rsidRDefault="008F2B49">
      <w:pPr>
        <w:spacing w:after="0"/>
        <w:ind w:left="120"/>
        <w:jc w:val="center"/>
      </w:pPr>
      <w:r>
        <w:rPr>
          <w:rFonts w:hAnsi="Arial"/>
          <w:b/>
          <w:color w:val="000000"/>
          <w:sz w:val="20"/>
        </w:rPr>
        <w:t>STEMMEN MET EEN KIEZERSPAS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9C6D10" w14:paraId="67A6D0D2" w14:textId="77777777">
        <w:trPr>
          <w:trHeight w:val="255"/>
          <w:tblCellSpacing w:w="0" w:type="auto"/>
        </w:trPr>
        <w:tc>
          <w:tcPr>
            <w:tcW w:w="9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1F810F" w14:textId="77777777" w:rsidR="009C6D10" w:rsidRDefault="008F2B4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05A60739" w14:textId="77777777" w:rsidR="009C6D10" w:rsidRDefault="008F2B49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4D6FBDA5" w14:textId="77777777" w:rsidR="009C6D10" w:rsidRDefault="008F2B49">
      <w:pPr>
        <w:spacing w:after="0"/>
        <w:ind w:left="120"/>
      </w:pPr>
      <w:r>
        <w:rPr>
          <w:rFonts w:hAnsi="Arial"/>
          <w:color w:val="000000"/>
          <w:sz w:val="20"/>
        </w:rPr>
        <w:t>De burgemeester van Oegstgeest maakt bekend dat het bij de</w:t>
      </w:r>
      <w:r>
        <w:rPr>
          <w:rFonts w:hAnsi="Arial"/>
          <w:color w:val="000000"/>
          <w:sz w:val="20"/>
        </w:rPr>
        <w:t xml:space="preserve"> aanstaande verkiezing van de leden van het Europees Parlement op donderdag 6 juni 2024 een kiezer is toegestaan zijn/haar stem uit te brengen in een willekeurig stembureau in Nederland.</w:t>
      </w:r>
    </w:p>
    <w:p w14:paraId="52CB35A9" w14:textId="77777777" w:rsidR="009C6D10" w:rsidRDefault="008F2B49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58D6829D" w14:textId="77777777" w:rsidR="009C6D10" w:rsidRDefault="008F2B49">
      <w:pPr>
        <w:spacing w:after="0"/>
        <w:ind w:left="120"/>
      </w:pPr>
      <w:r>
        <w:rPr>
          <w:rFonts w:hAnsi="Arial"/>
          <w:color w:val="000000"/>
          <w:sz w:val="20"/>
        </w:rPr>
        <w:t>Daarbij gelden de volgende bepalingen.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87"/>
        <w:gridCol w:w="383"/>
        <w:gridCol w:w="8287"/>
      </w:tblGrid>
      <w:tr w:rsidR="009C6D10" w14:paraId="7E23460C" w14:textId="77777777">
        <w:trPr>
          <w:trHeight w:val="255"/>
          <w:tblCellSpacing w:w="0" w:type="auto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5DA24B" w14:textId="77777777" w:rsidR="009C6D10" w:rsidRDefault="008F2B4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27E83E" w14:textId="77777777" w:rsidR="009C6D10" w:rsidRDefault="008F2B4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97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0579ED" w14:textId="77777777" w:rsidR="009C6D10" w:rsidRDefault="008F2B4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9C6D10" w14:paraId="4A393727" w14:textId="77777777">
        <w:trPr>
          <w:trHeight w:val="255"/>
          <w:tblCellSpacing w:w="0" w:type="auto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43291B" w14:textId="77777777" w:rsidR="009C6D10" w:rsidRDefault="008F2B4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A.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8CB644" w14:textId="77777777" w:rsidR="009C6D10" w:rsidRDefault="008F2B49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SCHRIFTELIJKE AANVRAAG</w:t>
            </w:r>
          </w:p>
        </w:tc>
      </w:tr>
      <w:tr w:rsidR="009C6D10" w14:paraId="2A4B028A" w14:textId="77777777">
        <w:trPr>
          <w:trHeight w:val="720"/>
          <w:tblCellSpacing w:w="0" w:type="auto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05B51A" w14:textId="77777777" w:rsidR="009C6D10" w:rsidRDefault="008F2B4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01696E" w14:textId="77777777" w:rsidR="009C6D10" w:rsidRDefault="008F2B4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1.</w:t>
            </w:r>
          </w:p>
        </w:tc>
        <w:tc>
          <w:tcPr>
            <w:tcW w:w="97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30C289" w14:textId="77777777" w:rsidR="008F2B49" w:rsidRDefault="008F2B49" w:rsidP="008F2B49">
            <w:pPr>
              <w:spacing w:after="0"/>
              <w:ind w:left="135"/>
              <w:rPr>
                <w:rFonts w:hAnsi="Arial"/>
                <w:color w:val="000000"/>
                <w:sz w:val="20"/>
              </w:rPr>
            </w:pPr>
            <w:r>
              <w:rPr>
                <w:rFonts w:hAnsi="Arial"/>
                <w:color w:val="000000"/>
                <w:sz w:val="20"/>
              </w:rPr>
              <w:t>Bij Team verkiezingen van de gemeente zijn kosteloos formulieren verkrijgbaar voor verzoekschriften om in een willekeurig stembureau aan de stemming te mogen deelnemen.</w:t>
            </w:r>
          </w:p>
          <w:p w14:paraId="3F3689A3" w14:textId="48DFC255" w:rsidR="008F2B49" w:rsidRPr="008F2B49" w:rsidRDefault="008F2B49" w:rsidP="008F2B49">
            <w:pPr>
              <w:spacing w:after="0"/>
              <w:ind w:left="135"/>
              <w:rPr>
                <w:rFonts w:hAnsi="Arial"/>
                <w:color w:val="000000"/>
                <w:sz w:val="20"/>
              </w:rPr>
            </w:pPr>
          </w:p>
        </w:tc>
      </w:tr>
      <w:tr w:rsidR="009C6D10" w14:paraId="6867F044" w14:textId="77777777">
        <w:trPr>
          <w:trHeight w:val="720"/>
          <w:tblCellSpacing w:w="0" w:type="auto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AD372F" w14:textId="77777777" w:rsidR="009C6D10" w:rsidRDefault="008F2B4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2AD1C2" w14:textId="77777777" w:rsidR="009C6D10" w:rsidRDefault="008F2B4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2.</w:t>
            </w:r>
          </w:p>
        </w:tc>
        <w:tc>
          <w:tcPr>
            <w:tcW w:w="97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BD9E1F" w14:textId="77777777" w:rsidR="009C6D10" w:rsidRDefault="008F2B49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Het verzoekschrift, alsmede de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(indien reeds</w:t>
            </w:r>
            <w:r>
              <w:rPr>
                <w:rFonts w:hAnsi="Arial"/>
                <w:color w:val="000000"/>
                <w:sz w:val="20"/>
              </w:rPr>
              <w:t xml:space="preserve"> verstrekt), moeten uiterlijk op maandag 3 juni 2024 door de kiezer worden ingediend bij de burgemeester van de gemeente, waar hij/zij op dinsdag 23 april 2024 als kiezer is geregistreerd.</w:t>
            </w:r>
          </w:p>
        </w:tc>
      </w:tr>
      <w:tr w:rsidR="009C6D10" w14:paraId="1AB83707" w14:textId="77777777">
        <w:trPr>
          <w:trHeight w:val="720"/>
          <w:tblCellSpacing w:w="0" w:type="auto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794BD9" w14:textId="77777777" w:rsidR="009C6D10" w:rsidRDefault="008F2B4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5FBA4C" w14:textId="77777777" w:rsidR="009C6D10" w:rsidRDefault="008F2B4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3.</w:t>
            </w:r>
          </w:p>
        </w:tc>
        <w:tc>
          <w:tcPr>
            <w:tcW w:w="97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7AAFD4" w14:textId="326B8253" w:rsidR="008F2B49" w:rsidRPr="008F2B49" w:rsidRDefault="008F2B49" w:rsidP="008F2B49">
            <w:pPr>
              <w:spacing w:after="0"/>
              <w:ind w:left="135"/>
              <w:rPr>
                <w:rFonts w:hAnsi="Arial"/>
                <w:color w:val="000000"/>
                <w:sz w:val="20"/>
              </w:rPr>
            </w:pPr>
            <w:r>
              <w:rPr>
                <w:rFonts w:hAnsi="Arial"/>
                <w:color w:val="000000"/>
                <w:sz w:val="20"/>
              </w:rPr>
              <w:t xml:space="preserve">Het verzoek wordt niet ingewilligd, wanneer het de verzoeker </w:t>
            </w:r>
            <w:r>
              <w:rPr>
                <w:rFonts w:hAnsi="Arial"/>
                <w:color w:val="000000"/>
                <w:sz w:val="20"/>
              </w:rPr>
              <w:t>is toegestaan om bij volmacht of als kiezer in het buitenland per brief aan de stemming te mogen deelnemen.</w:t>
            </w:r>
            <w:r>
              <w:t xml:space="preserve">4. Bij </w:t>
            </w:r>
          </w:p>
        </w:tc>
      </w:tr>
      <w:tr w:rsidR="009C6D10" w14:paraId="06FE2C08" w14:textId="77777777">
        <w:trPr>
          <w:trHeight w:val="255"/>
          <w:tblCellSpacing w:w="0" w:type="auto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23C74F" w14:textId="77777777" w:rsidR="009C6D10" w:rsidRDefault="008F2B4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A1EB46" w14:textId="77777777" w:rsidR="009C6D10" w:rsidRDefault="008F2B4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4.</w:t>
            </w:r>
          </w:p>
        </w:tc>
        <w:tc>
          <w:tcPr>
            <w:tcW w:w="97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CBEADF" w14:textId="77777777" w:rsidR="009C6D10" w:rsidRDefault="008F2B49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Bij inwilliging van het verzoek wordt een kiezerspas verstrekt.</w:t>
            </w:r>
          </w:p>
        </w:tc>
      </w:tr>
      <w:tr w:rsidR="009C6D10" w14:paraId="75F7222C" w14:textId="77777777">
        <w:trPr>
          <w:trHeight w:val="255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EBD92B" w14:textId="0785DA39" w:rsidR="009C6D10" w:rsidRDefault="009C6D10">
            <w:pPr>
              <w:spacing w:after="0"/>
            </w:pPr>
          </w:p>
        </w:tc>
      </w:tr>
      <w:tr w:rsidR="009C6D10" w14:paraId="50B930B4" w14:textId="77777777">
        <w:trPr>
          <w:trHeight w:val="255"/>
          <w:tblCellSpacing w:w="0" w:type="auto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E6E18E" w14:textId="77777777" w:rsidR="009C6D10" w:rsidRDefault="008F2B4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B.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67C9E5" w14:textId="77777777" w:rsidR="009C6D10" w:rsidRDefault="008F2B49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MONDELINGE AANVRAAG</w:t>
            </w:r>
          </w:p>
        </w:tc>
      </w:tr>
      <w:tr w:rsidR="009C6D10" w14:paraId="0A850F4C" w14:textId="77777777">
        <w:trPr>
          <w:trHeight w:val="720"/>
          <w:tblCellSpacing w:w="0" w:type="auto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8E5369" w14:textId="77777777" w:rsidR="009C6D10" w:rsidRDefault="008F2B4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22E42C" w14:textId="77777777" w:rsidR="009C6D10" w:rsidRDefault="008F2B4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1.</w:t>
            </w:r>
          </w:p>
        </w:tc>
        <w:tc>
          <w:tcPr>
            <w:tcW w:w="97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983DBC" w14:textId="77777777" w:rsidR="009C6D10" w:rsidRDefault="008F2B49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De kiezer dient hiertoe, na ontvangst van de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, doch uiterlijk op woensdag 5 juni 2024, 12.00 uur de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over te leggen bij Team verkiezingen van zijn/haar woonplaats waar hij/zij op dinsdag 23 april 2024 als kiezer is geregistreerd.</w:t>
            </w:r>
          </w:p>
        </w:tc>
      </w:tr>
      <w:tr w:rsidR="009C6D10" w14:paraId="09E15374" w14:textId="77777777">
        <w:trPr>
          <w:trHeight w:val="720"/>
          <w:tblCellSpacing w:w="0" w:type="auto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87A5A" w14:textId="77777777" w:rsidR="009C6D10" w:rsidRDefault="008F2B4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6A9AD3" w14:textId="77777777" w:rsidR="009C6D10" w:rsidRDefault="008F2B4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2.</w:t>
            </w:r>
          </w:p>
        </w:tc>
        <w:tc>
          <w:tcPr>
            <w:tcW w:w="97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C2591C" w14:textId="77777777" w:rsidR="009C6D10" w:rsidRDefault="008F2B49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Het ve</w:t>
            </w:r>
            <w:r>
              <w:rPr>
                <w:rFonts w:hAnsi="Arial"/>
                <w:color w:val="000000"/>
                <w:sz w:val="20"/>
              </w:rPr>
              <w:t xml:space="preserve">rzoek wordt niet ingewilligd, wanneer het de verzoeker is toegestaan om bij volmacht of als kiezer in het buitenland per </w:t>
            </w:r>
            <w:proofErr w:type="spellStart"/>
            <w:r>
              <w:rPr>
                <w:rFonts w:hAnsi="Arial"/>
                <w:color w:val="000000"/>
                <w:sz w:val="20"/>
              </w:rPr>
              <w:t>per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brief aan de stemming te mogen deelnemen.</w:t>
            </w:r>
          </w:p>
        </w:tc>
      </w:tr>
      <w:tr w:rsidR="009C6D10" w14:paraId="19847170" w14:textId="77777777">
        <w:trPr>
          <w:trHeight w:val="255"/>
          <w:tblCellSpacing w:w="0" w:type="auto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B392C" w14:textId="77777777" w:rsidR="009C6D10" w:rsidRDefault="008F2B4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DD1104" w14:textId="77777777" w:rsidR="009C6D10" w:rsidRDefault="008F2B4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3.</w:t>
            </w:r>
          </w:p>
        </w:tc>
        <w:tc>
          <w:tcPr>
            <w:tcW w:w="97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E2C3F5" w14:textId="77777777" w:rsidR="009C6D10" w:rsidRDefault="008F2B49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Bij inwilliging van het verzoek wordt een kiezerspas verstrekt.</w:t>
            </w:r>
          </w:p>
        </w:tc>
      </w:tr>
    </w:tbl>
    <w:p w14:paraId="09008A97" w14:textId="77777777" w:rsidR="009C6D10" w:rsidRDefault="009C6D10">
      <w:pPr>
        <w:spacing w:after="0"/>
        <w:ind w:left="120"/>
      </w:pPr>
    </w:p>
    <w:p w14:paraId="74D17F78" w14:textId="77777777" w:rsidR="009C6D10" w:rsidRDefault="008F2B49">
      <w:pPr>
        <w:spacing w:after="0"/>
        <w:ind w:left="120"/>
      </w:pPr>
      <w:r>
        <w:rPr>
          <w:rFonts w:hAnsi="Arial"/>
          <w:color w:val="000000"/>
          <w:sz w:val="20"/>
        </w:rPr>
        <w:t xml:space="preserve">Een </w:t>
      </w:r>
      <w:r>
        <w:rPr>
          <w:rFonts w:hAnsi="Arial"/>
          <w:color w:val="000000"/>
          <w:sz w:val="20"/>
        </w:rPr>
        <w:t>eenmaal verstrekte kiezerspas kan bij verlies niet worden vervangen. Als u gaat stemmen moet u naast uw kiezerspas ook een geldig identiteitsbewijs overleggen. Als u zich niet kunt identificeren mag u niet stemmen.</w:t>
      </w:r>
    </w:p>
    <w:p w14:paraId="24141CC6" w14:textId="77777777" w:rsidR="009C6D10" w:rsidRDefault="009C6D10">
      <w:pPr>
        <w:spacing w:after="0"/>
        <w:ind w:left="120"/>
      </w:pPr>
    </w:p>
    <w:p w14:paraId="32A0AD46" w14:textId="77777777" w:rsidR="009C6D10" w:rsidRDefault="008F2B49">
      <w:pPr>
        <w:spacing w:after="0"/>
        <w:ind w:left="120"/>
      </w:pPr>
      <w:r>
        <w:rPr>
          <w:rFonts w:hAnsi="Arial"/>
          <w:color w:val="000000"/>
          <w:sz w:val="20"/>
        </w:rPr>
        <w:t>Nadere inlichtingen worden verstrekt doo</w:t>
      </w:r>
      <w:r>
        <w:rPr>
          <w:rFonts w:hAnsi="Arial"/>
          <w:color w:val="000000"/>
          <w:sz w:val="20"/>
        </w:rPr>
        <w:t>r :</w:t>
      </w:r>
    </w:p>
    <w:p w14:paraId="59242BFF" w14:textId="77777777" w:rsidR="009C6D10" w:rsidRDefault="008F2B49">
      <w:pPr>
        <w:spacing w:after="0"/>
        <w:ind w:left="120"/>
      </w:pPr>
      <w:r>
        <w:rPr>
          <w:rFonts w:hAnsi="Arial"/>
          <w:color w:val="000000"/>
          <w:sz w:val="20"/>
        </w:rPr>
        <w:t>Team verkiezingen</w:t>
      </w:r>
    </w:p>
    <w:p w14:paraId="5BB8C01C" w14:textId="77777777" w:rsidR="009C6D10" w:rsidRDefault="008F2B49">
      <w:pPr>
        <w:spacing w:after="0"/>
        <w:ind w:left="120"/>
      </w:pPr>
      <w:proofErr w:type="spellStart"/>
      <w:r>
        <w:rPr>
          <w:rFonts w:hAnsi="Arial"/>
          <w:color w:val="000000"/>
          <w:sz w:val="20"/>
        </w:rPr>
        <w:t>Rhijngeesterstraatweg</w:t>
      </w:r>
      <w:proofErr w:type="spellEnd"/>
      <w:r>
        <w:rPr>
          <w:rFonts w:hAnsi="Arial"/>
          <w:color w:val="000000"/>
          <w:sz w:val="20"/>
        </w:rPr>
        <w:t xml:space="preserve"> 13</w:t>
      </w:r>
    </w:p>
    <w:p w14:paraId="59AED048" w14:textId="77777777" w:rsidR="009C6D10" w:rsidRDefault="008F2B49">
      <w:pPr>
        <w:spacing w:after="0"/>
        <w:ind w:left="120"/>
      </w:pPr>
      <w:r>
        <w:rPr>
          <w:rFonts w:hAnsi="Arial"/>
          <w:color w:val="000000"/>
          <w:sz w:val="20"/>
        </w:rPr>
        <w:t>2342 AN OEGSTGEEST</w:t>
      </w:r>
    </w:p>
    <w:p w14:paraId="22793964" w14:textId="77777777" w:rsidR="009C6D10" w:rsidRDefault="009C6D10">
      <w:pPr>
        <w:spacing w:after="0"/>
        <w:ind w:left="12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013"/>
        <w:gridCol w:w="8044"/>
      </w:tblGrid>
      <w:tr w:rsidR="009C6D10" w14:paraId="6FCE062D" w14:textId="77777777">
        <w:trPr>
          <w:trHeight w:val="255"/>
          <w:tblCellSpacing w:w="0" w:type="auto"/>
        </w:trPr>
        <w:tc>
          <w:tcPr>
            <w:tcW w:w="10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9B8600" w14:textId="77777777" w:rsidR="009C6D10" w:rsidRDefault="008F2B49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Plaats:</w:t>
            </w:r>
          </w:p>
        </w:tc>
        <w:tc>
          <w:tcPr>
            <w:tcW w:w="95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706B38" w14:textId="77777777" w:rsidR="009C6D10" w:rsidRDefault="008F2B49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OEGSTGEEST</w:t>
            </w:r>
          </w:p>
        </w:tc>
      </w:tr>
      <w:tr w:rsidR="009C6D10" w14:paraId="593C3723" w14:textId="77777777">
        <w:trPr>
          <w:trHeight w:val="255"/>
          <w:tblCellSpacing w:w="0" w:type="auto"/>
        </w:trPr>
        <w:tc>
          <w:tcPr>
            <w:tcW w:w="10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CFED73" w14:textId="77777777" w:rsidR="009C6D10" w:rsidRDefault="008F2B49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Datum:</w:t>
            </w:r>
          </w:p>
        </w:tc>
        <w:tc>
          <w:tcPr>
            <w:tcW w:w="95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D52D6B" w14:textId="77777777" w:rsidR="009C6D10" w:rsidRDefault="008F2B49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maandag 22 april 2024</w:t>
            </w:r>
          </w:p>
        </w:tc>
      </w:tr>
    </w:tbl>
    <w:p w14:paraId="761C2EAD" w14:textId="77777777" w:rsidR="009C6D10" w:rsidRDefault="009C6D10">
      <w:pPr>
        <w:spacing w:after="0"/>
        <w:ind w:left="120"/>
      </w:pPr>
    </w:p>
    <w:p w14:paraId="32379171" w14:textId="77777777" w:rsidR="009C6D10" w:rsidRDefault="008F2B49">
      <w:pPr>
        <w:spacing w:after="0"/>
        <w:ind w:left="120"/>
      </w:pPr>
      <w:r>
        <w:rPr>
          <w:rFonts w:hAnsi="Arial"/>
          <w:color w:val="000000"/>
          <w:sz w:val="20"/>
        </w:rPr>
        <w:t>De burgemeester voornoemd,</w:t>
      </w:r>
    </w:p>
    <w:p w14:paraId="726B44A2" w14:textId="77777777" w:rsidR="008F2B49" w:rsidRDefault="008F2B49" w:rsidP="008F2B49">
      <w:pPr>
        <w:spacing w:after="0"/>
        <w:ind w:firstLine="120"/>
        <w:rPr>
          <w:rFonts w:hAnsi="Arial"/>
          <w:color w:val="000000"/>
          <w:sz w:val="20"/>
        </w:rPr>
      </w:pPr>
    </w:p>
    <w:p w14:paraId="00C9A1D6" w14:textId="77777777" w:rsidR="008F2B49" w:rsidRDefault="008F2B49" w:rsidP="008F2B49">
      <w:pPr>
        <w:spacing w:after="0"/>
        <w:ind w:firstLine="120"/>
        <w:rPr>
          <w:rFonts w:hAnsi="Arial"/>
          <w:color w:val="000000"/>
          <w:sz w:val="20"/>
        </w:rPr>
      </w:pPr>
    </w:p>
    <w:p w14:paraId="39CBA41F" w14:textId="77777777" w:rsidR="008F2B49" w:rsidRDefault="008F2B49" w:rsidP="008F2B49">
      <w:pPr>
        <w:spacing w:after="0"/>
        <w:ind w:firstLine="120"/>
        <w:rPr>
          <w:rFonts w:hAnsi="Arial"/>
          <w:color w:val="000000"/>
          <w:sz w:val="20"/>
        </w:rPr>
      </w:pPr>
    </w:p>
    <w:p w14:paraId="1AD0E590" w14:textId="77777777" w:rsidR="008F2B49" w:rsidRDefault="008F2B49" w:rsidP="008F2B49">
      <w:pPr>
        <w:spacing w:after="0"/>
        <w:ind w:firstLine="120"/>
        <w:rPr>
          <w:rFonts w:hAnsi="Arial"/>
          <w:color w:val="000000"/>
          <w:sz w:val="20"/>
        </w:rPr>
      </w:pPr>
    </w:p>
    <w:p w14:paraId="03F3F6C7" w14:textId="5463FC3F" w:rsidR="009C6D10" w:rsidRDefault="008F2B49" w:rsidP="008F2B49">
      <w:pPr>
        <w:spacing w:after="0"/>
        <w:ind w:firstLine="120"/>
      </w:pPr>
      <w:r>
        <w:rPr>
          <w:rFonts w:hAnsi="Arial"/>
          <w:color w:val="000000"/>
          <w:sz w:val="20"/>
        </w:rPr>
        <w:t>E.R. Jaensch</w:t>
      </w:r>
    </w:p>
    <w:sectPr w:rsidR="009C6D10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9C6D10"/>
    <w:rsid w:val="008F2B49"/>
    <w:rsid w:val="009C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F39A"/>
  <w15:docId w15:val="{4A2FEAC7-59D0-4721-A590-F93CD831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3277"/>
  </w:style>
  <w:style w:type="paragraph" w:styleId="Kop1">
    <w:name w:val="heading 1"/>
    <w:basedOn w:val="Standaard"/>
    <w:next w:val="Standaard"/>
    <w:link w:val="Kop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basedOn w:val="Standaardalinea-lettertype"/>
    <w:link w:val="Kop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1716</Characters>
  <Application>Microsoft Office Word</Application>
  <DocSecurity>0</DocSecurity>
  <Lines>14</Lines>
  <Paragraphs>4</Paragraphs>
  <ScaleCrop>false</ScaleCrop>
  <Company>Servicepunt 71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Stemmen met een kiezerspas</dc:title>
  <dc:subject>Stemmen met een kiezerspas</dc:subject>
  <dc:creator>Gemeente Oegstgeest</dc:creator>
  <cp:keywords>EP-2024</cp:keywords>
  <dc:description>Verkiezing Europees Parlement 2024 - Stemmen met een kiezerspas</dc:description>
  <cp:lastModifiedBy>Slingerland, Simone</cp:lastModifiedBy>
  <cp:revision>2</cp:revision>
  <cp:lastPrinted>2024-04-22T13:21:00Z</cp:lastPrinted>
  <dcterms:created xsi:type="dcterms:W3CDTF">2024-04-22T13:23:00Z</dcterms:created>
  <dcterms:modified xsi:type="dcterms:W3CDTF">2024-04-22T13:23:00Z</dcterms:modified>
  <cp:category>Openbare kennisgevingen</cp:category>
  <dc:language>nl-NL</dc:language>
</cp:coreProperties>
</file>