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EAD5" w14:textId="77777777" w:rsidR="00535B65" w:rsidRPr="001339B6" w:rsidRDefault="000F03E6" w:rsidP="0083603A">
      <w:pPr>
        <w:spacing w:after="0"/>
        <w:jc w:val="center"/>
        <w:rPr>
          <w:sz w:val="24"/>
          <w:szCs w:val="24"/>
        </w:rPr>
      </w:pPr>
      <w:r w:rsidRPr="001339B6">
        <w:rPr>
          <w:rFonts w:hAnsi="Arial"/>
          <w:b/>
          <w:color w:val="000000"/>
          <w:sz w:val="24"/>
          <w:szCs w:val="24"/>
        </w:rPr>
        <w:t>Verkiezing van de leden van de Tweede Kamer der Staten-Generaal</w:t>
      </w:r>
    </w:p>
    <w:p w14:paraId="12F9A96D" w14:textId="7CA7C905" w:rsidR="00535B65" w:rsidRPr="001339B6" w:rsidRDefault="000F03E6" w:rsidP="0083603A">
      <w:pPr>
        <w:spacing w:after="0"/>
        <w:ind w:left="120"/>
        <w:jc w:val="center"/>
        <w:rPr>
          <w:sz w:val="24"/>
          <w:szCs w:val="24"/>
        </w:rPr>
      </w:pPr>
      <w:r w:rsidRPr="001339B6">
        <w:rPr>
          <w:rFonts w:hAnsi="Arial"/>
          <w:b/>
          <w:color w:val="000000"/>
          <w:sz w:val="24"/>
          <w:szCs w:val="24"/>
        </w:rPr>
        <w:t>STEMMEN BIJ VOLMACHT</w:t>
      </w:r>
    </w:p>
    <w:p w14:paraId="4AD786EE" w14:textId="4920536A" w:rsidR="00535B65" w:rsidRDefault="000F03E6" w:rsidP="001339B6">
      <w:pPr>
        <w:spacing w:after="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>De burgemeester van Oegstgeest maakt bekend dat het bij de aanstaande verkiezing van de leden van de Tweede Kamer der Staten-Generaal op woensdag 22 november 2023 een kiezer is toegestaan bij volmacht te stemmen.</w:t>
      </w:r>
    </w:p>
    <w:p w14:paraId="0A87C4DF" w14:textId="5E8A31CC" w:rsidR="00535B65" w:rsidRDefault="000F03E6" w:rsidP="001339B6">
      <w:pPr>
        <w:spacing w:after="0"/>
      </w:pPr>
      <w:r>
        <w:rPr>
          <w:rFonts w:hAnsi="Arial"/>
          <w:color w:val="000000"/>
          <w:sz w:val="20"/>
        </w:rPr>
        <w:t>Daarbij gelden de volgende bepalingen: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4"/>
        <w:gridCol w:w="364"/>
        <w:gridCol w:w="8299"/>
      </w:tblGrid>
      <w:tr w:rsidR="00535B65" w14:paraId="6016A3BA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85FAE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B4053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F66C7" w14:textId="4BD7ACE4" w:rsidR="00535B65" w:rsidRDefault="00535B65">
            <w:pPr>
              <w:spacing w:after="0"/>
            </w:pPr>
          </w:p>
        </w:tc>
      </w:tr>
      <w:tr w:rsidR="00535B65" w14:paraId="1FEDC1A4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402B1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81E43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schriftelijke aanvraag VOLMACHTBEWIJS</w:t>
            </w:r>
          </w:p>
        </w:tc>
      </w:tr>
      <w:tr w:rsidR="00535B65" w14:paraId="16F1D80F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A671F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31975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46776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Team verkiezingen van de gemeente zijn kosteloos formulieren verkrijgbaar voor de verzoekschriften om bij volmacht te mogen stemmen.</w:t>
            </w:r>
          </w:p>
        </w:tc>
      </w:tr>
      <w:tr w:rsidR="00535B65" w14:paraId="08F30F19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A8825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5E555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BCB50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moet uiterlijk op vrijdag 17 november 2023 door de kiezer worden ingediend bij de burgemeester van de gemeente, waar hij/zij op maandag 9 oktober 2023 als kiezer is geregistreerd.</w:t>
            </w:r>
          </w:p>
          <w:p w14:paraId="7033A94E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kan niet worden ingediend door de kiezer aan wie al een kiezerspas is verstrekt of door de kiezer aan wie het is toegestaan om per brief te stemmen.</w:t>
            </w:r>
          </w:p>
        </w:tc>
      </w:tr>
      <w:tr w:rsidR="00535B65" w14:paraId="6BF760D4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6EC00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8A581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1EFBF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Degene die zich bereid heeft verklaard als gemachtigde op te treden, moet op maandag 9 oktober 2023 als kiezer zijn geregistreerd binnen het gebied waarvoor de verkiezing geldt.</w:t>
            </w:r>
          </w:p>
        </w:tc>
      </w:tr>
      <w:tr w:rsidR="00535B65" w14:paraId="6CCB44D1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A9B55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B82A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6E426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Bij inwilliging van het verzoek ontvangt de gemachtigde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</w:tc>
      </w:tr>
      <w:tr w:rsidR="00535B65" w14:paraId="400B994E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BFCE9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26191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5D93B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volmachtgever is niet bevoegd de volmacht in te trekken of zelf aan de stemming deel te nemen.</w:t>
            </w:r>
          </w:p>
        </w:tc>
      </w:tr>
      <w:tr w:rsidR="00535B65" w14:paraId="1719B811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51C41" w14:textId="52352DD4" w:rsidR="0083603A" w:rsidRDefault="0083603A">
            <w:pPr>
              <w:spacing w:after="0"/>
            </w:pPr>
          </w:p>
        </w:tc>
      </w:tr>
      <w:tr w:rsidR="00535B65" w14:paraId="7DAD0E0B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71E78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8C793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overdracht van de STEMPAS of KIEZERSPAS</w:t>
            </w:r>
          </w:p>
        </w:tc>
      </w:tr>
      <w:tr w:rsidR="00535B65" w14:paraId="5D589F72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0AC50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F5DB0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A270B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kiezer kan een andere kiezer die in dezelfde gemeente als kiezer is geregistreerd, machtigen om voor hem/haar te stemmen.</w:t>
            </w:r>
          </w:p>
        </w:tc>
      </w:tr>
      <w:tr w:rsidR="00535B65" w14:paraId="68B40152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9B913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DCD84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222F5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tekent daartoe de achterzijde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en laat de kaart door de gemachtigde medeondertekenen.</w:t>
            </w:r>
          </w:p>
        </w:tc>
      </w:tr>
      <w:tr w:rsidR="00535B65" w14:paraId="4A3053BD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38B57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57FAC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F8EA5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draagt de, aldus in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omgezette,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aan de gemachtigde over.</w:t>
            </w:r>
          </w:p>
        </w:tc>
      </w:tr>
      <w:tr w:rsidR="00535B65" w14:paraId="729951E4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966FB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0858B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027F2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Tevens moet de kiezer een kopie van een geldig identiteitsbewijs aan de gemachtigde meegeven. Dit kopie moet de gemachtigde aan de voorzitter van het stembureau laten zien.</w:t>
            </w:r>
          </w:p>
        </w:tc>
      </w:tr>
      <w:tr w:rsidR="00535B65" w14:paraId="1507DE28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79601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2A013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3A82E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overdragen, van de in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kiezerspas, kan tot en met de dag van de stemming.</w:t>
            </w:r>
          </w:p>
        </w:tc>
      </w:tr>
      <w:tr w:rsidR="00535B65" w14:paraId="6499240B" w14:textId="77777777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25828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CD624" w14:textId="77777777" w:rsidR="00535B65" w:rsidRDefault="000F03E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6.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FF43A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Een volmacht dat is verleend door overdracht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kan, tot het uitbrengen van een stem door de gemachtigde, door de volmachtgever worden ingetrokken.</w:t>
            </w:r>
          </w:p>
        </w:tc>
      </w:tr>
    </w:tbl>
    <w:p w14:paraId="00B16CAC" w14:textId="295134D6" w:rsidR="00535B65" w:rsidRPr="0083603A" w:rsidRDefault="000F03E6" w:rsidP="0083603A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 xml:space="preserve">Een kiezer mag niet meer dan 2 (twee) volmachten aannemen. De </w:t>
      </w:r>
      <w:proofErr w:type="spellStart"/>
      <w:r>
        <w:rPr>
          <w:rFonts w:hAnsi="Arial"/>
          <w:color w:val="000000"/>
          <w:sz w:val="20"/>
        </w:rPr>
        <w:t>volmachtstem</w:t>
      </w:r>
      <w:proofErr w:type="spellEnd"/>
      <w:r>
        <w:rPr>
          <w:rFonts w:hAnsi="Arial"/>
          <w:color w:val="000000"/>
          <w:sz w:val="20"/>
        </w:rPr>
        <w:t xml:space="preserve"> dient tegelijk met </w:t>
      </w:r>
      <w:r w:rsidR="0083603A">
        <w:rPr>
          <w:rFonts w:hAnsi="Arial"/>
          <w:color w:val="000000"/>
          <w:sz w:val="20"/>
        </w:rPr>
        <w:t xml:space="preserve"> </w:t>
      </w:r>
      <w:r>
        <w:rPr>
          <w:rFonts w:hAnsi="Arial"/>
          <w:color w:val="000000"/>
          <w:sz w:val="20"/>
        </w:rPr>
        <w:t>de eigen stem te worden uitgebracht.</w:t>
      </w:r>
    </w:p>
    <w:p w14:paraId="54BF44F2" w14:textId="77777777" w:rsidR="0083603A" w:rsidRDefault="0083603A" w:rsidP="0083603A">
      <w:pPr>
        <w:spacing w:after="0"/>
        <w:ind w:left="120"/>
        <w:rPr>
          <w:rFonts w:hAnsi="Arial"/>
          <w:color w:val="000000"/>
          <w:sz w:val="20"/>
        </w:rPr>
      </w:pPr>
    </w:p>
    <w:p w14:paraId="4BC95D6B" w14:textId="7BB4737C" w:rsidR="00535B65" w:rsidRDefault="000F03E6" w:rsidP="0083603A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14:paraId="0711A4C8" w14:textId="77777777" w:rsidR="00535B65" w:rsidRDefault="000F03E6">
      <w:pPr>
        <w:spacing w:after="0"/>
        <w:ind w:left="120"/>
      </w:pPr>
      <w:r>
        <w:rPr>
          <w:rFonts w:hAnsi="Arial"/>
          <w:color w:val="000000"/>
          <w:sz w:val="20"/>
        </w:rPr>
        <w:t>Team verkiezingen</w:t>
      </w:r>
    </w:p>
    <w:p w14:paraId="4AEB52CA" w14:textId="77777777" w:rsidR="00535B65" w:rsidRDefault="000F03E6">
      <w:pPr>
        <w:spacing w:after="0"/>
        <w:ind w:left="120"/>
      </w:pPr>
      <w:proofErr w:type="spellStart"/>
      <w:r>
        <w:rPr>
          <w:rFonts w:hAnsi="Arial"/>
          <w:color w:val="000000"/>
          <w:sz w:val="20"/>
        </w:rPr>
        <w:t>Rhijngeesterstraatweg</w:t>
      </w:r>
      <w:proofErr w:type="spellEnd"/>
      <w:r>
        <w:rPr>
          <w:rFonts w:hAnsi="Arial"/>
          <w:color w:val="000000"/>
          <w:sz w:val="20"/>
        </w:rPr>
        <w:t xml:space="preserve"> 13</w:t>
      </w:r>
    </w:p>
    <w:p w14:paraId="40D3E9D2" w14:textId="77777777" w:rsidR="00535B65" w:rsidRDefault="000F03E6">
      <w:pPr>
        <w:spacing w:after="0"/>
        <w:ind w:left="120"/>
      </w:pPr>
      <w:r>
        <w:rPr>
          <w:rFonts w:hAnsi="Arial"/>
          <w:color w:val="000000"/>
          <w:sz w:val="20"/>
        </w:rPr>
        <w:t>2342 AN OEGSTGEEST</w:t>
      </w:r>
    </w:p>
    <w:p w14:paraId="1CBE0059" w14:textId="77777777" w:rsidR="00535B65" w:rsidRDefault="000F03E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17"/>
        <w:gridCol w:w="8110"/>
      </w:tblGrid>
      <w:tr w:rsidR="00535B65" w14:paraId="20D26030" w14:textId="77777777">
        <w:trPr>
          <w:trHeight w:val="30"/>
          <w:tblCellSpacing w:w="0" w:type="auto"/>
        </w:trPr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00EC1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2D356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OEGSTGEEST</w:t>
            </w:r>
          </w:p>
        </w:tc>
      </w:tr>
      <w:tr w:rsidR="00535B65" w14:paraId="26484D78" w14:textId="77777777">
        <w:trPr>
          <w:trHeight w:val="30"/>
          <w:tblCellSpacing w:w="0" w:type="auto"/>
        </w:trPr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0D207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6200D" w14:textId="77777777" w:rsidR="00535B65" w:rsidRDefault="000F03E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maandag 9 oktober 2023</w:t>
            </w:r>
          </w:p>
        </w:tc>
      </w:tr>
    </w:tbl>
    <w:p w14:paraId="3ED0B7A8" w14:textId="77777777" w:rsidR="00535B65" w:rsidRDefault="000F03E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822714F" w14:textId="77777777" w:rsidR="00535B65" w:rsidRDefault="000F03E6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14:paraId="2D33B621" w14:textId="77777777" w:rsidR="0083603A" w:rsidRDefault="0083603A" w:rsidP="0083603A">
      <w:pPr>
        <w:spacing w:after="0"/>
        <w:ind w:left="120"/>
        <w:rPr>
          <w:rFonts w:hAnsi="Arial"/>
          <w:color w:val="000000"/>
          <w:sz w:val="20"/>
        </w:rPr>
      </w:pPr>
    </w:p>
    <w:p w14:paraId="2065BE21" w14:textId="23DE962B" w:rsidR="00535B65" w:rsidRDefault="000F03E6" w:rsidP="0083603A">
      <w:pPr>
        <w:spacing w:after="0"/>
        <w:ind w:left="120"/>
      </w:pPr>
      <w:r>
        <w:rPr>
          <w:rFonts w:hAnsi="Arial"/>
          <w:color w:val="000000"/>
          <w:sz w:val="20"/>
        </w:rPr>
        <w:t>E.R. Jaensch</w:t>
      </w:r>
    </w:p>
    <w:sectPr w:rsidR="00535B6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65"/>
    <w:rsid w:val="000F03E6"/>
    <w:rsid w:val="001339B6"/>
    <w:rsid w:val="00535B65"/>
    <w:rsid w:val="008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35"/>
  <w15:docId w15:val="{38DFEAA9-A95C-4A11-A7BA-E5D7446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Stemmen bij volmacht</vt:lpstr>
    </vt:vector>
  </TitlesOfParts>
  <Company>Servicepunt 71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bij volmacht</dc:title>
  <dc:subject>Stemmen bij volmacht</dc:subject>
  <dc:creator>Gemeente Oegstgeest</dc:creator>
  <cp:keywords>TK-2023</cp:keywords>
  <dc:description>Verkiezing Tweede Kamer 2023 - Stemmen bij volmacht</dc:description>
  <cp:lastModifiedBy>Slingerland, Simone</cp:lastModifiedBy>
  <cp:revision>3</cp:revision>
  <cp:lastPrinted>2023-10-09T13:54:00Z</cp:lastPrinted>
  <dcterms:created xsi:type="dcterms:W3CDTF">2023-10-09T13:55:00Z</dcterms:created>
  <dcterms:modified xsi:type="dcterms:W3CDTF">2023-10-09T13:59:00Z</dcterms:modified>
  <cp:category>Openbare kennisgevingen</cp:category>
  <dc:language>nl-NL</dc:language>
</cp:coreProperties>
</file>